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712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069-01-2024-002089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Рубцова Михаила Александровича, </w:t>
      </w:r>
      <w:r>
        <w:rPr>
          <w:rStyle w:val="cat-UserDefinedgrp-35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Рубцов М.А.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30192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Рубцова М.А.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Рубцова Михаила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0412365400695007122415105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712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